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0E" w:rsidRDefault="0036720E" w:rsidP="0036720E">
      <w:pPr>
        <w:spacing w:line="360" w:lineRule="auto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Załącznik nr 3.1 </w:t>
      </w:r>
    </w:p>
    <w:p w:rsidR="00AC01AE" w:rsidRPr="009D518F" w:rsidRDefault="00AC01AE" w:rsidP="0036720E">
      <w:pPr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Wzór umowy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Zawar</w:t>
      </w:r>
      <w:r w:rsidR="001C18F4">
        <w:rPr>
          <w:sz w:val="23"/>
          <w:szCs w:val="23"/>
        </w:rPr>
        <w:t>ta w dniu ................. 2020</w:t>
      </w:r>
      <w:r w:rsidR="00126C51" w:rsidRPr="009D518F">
        <w:rPr>
          <w:sz w:val="23"/>
          <w:szCs w:val="23"/>
        </w:rPr>
        <w:t xml:space="preserve"> </w:t>
      </w:r>
      <w:r w:rsidRPr="009D518F">
        <w:rPr>
          <w:sz w:val="23"/>
          <w:szCs w:val="23"/>
        </w:rPr>
        <w:t>r. w Zapolicach pomię</w:t>
      </w:r>
      <w:r w:rsidR="00887523" w:rsidRPr="009D518F">
        <w:rPr>
          <w:sz w:val="23"/>
          <w:szCs w:val="23"/>
        </w:rPr>
        <w:t>dzy Gminą Zapolice z siedzibą w </w:t>
      </w:r>
      <w:r w:rsidRPr="009D518F">
        <w:rPr>
          <w:sz w:val="23"/>
          <w:szCs w:val="23"/>
        </w:rPr>
        <w:t xml:space="preserve">Zapolicach,    ul. Plac Strażacki 5, 98-161 Zapolice, 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 xml:space="preserve">reprezentowaną przez </w:t>
      </w:r>
      <w:r w:rsidRPr="009D518F">
        <w:rPr>
          <w:b/>
          <w:bCs/>
          <w:sz w:val="23"/>
          <w:szCs w:val="23"/>
        </w:rPr>
        <w:t xml:space="preserve">Witolda </w:t>
      </w:r>
      <w:proofErr w:type="spellStart"/>
      <w:r w:rsidRPr="009D518F">
        <w:rPr>
          <w:b/>
          <w:bCs/>
          <w:sz w:val="23"/>
          <w:szCs w:val="23"/>
        </w:rPr>
        <w:t>Oleszczyka</w:t>
      </w:r>
      <w:proofErr w:type="spellEnd"/>
      <w:r w:rsidRPr="009D518F">
        <w:rPr>
          <w:sz w:val="23"/>
          <w:szCs w:val="23"/>
        </w:rPr>
        <w:t>– Wójta Gminy,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 xml:space="preserve">zwaną dalej w treści umowy </w:t>
      </w:r>
      <w:r w:rsidRPr="009D518F">
        <w:rPr>
          <w:b/>
          <w:bCs/>
          <w:iCs/>
          <w:sz w:val="23"/>
          <w:szCs w:val="23"/>
        </w:rPr>
        <w:t>Zamawiającym</w:t>
      </w:r>
      <w:r w:rsidRPr="009D518F">
        <w:rPr>
          <w:sz w:val="23"/>
          <w:szCs w:val="23"/>
        </w:rPr>
        <w:t xml:space="preserve"> </w:t>
      </w:r>
    </w:p>
    <w:p w:rsidR="003700B7" w:rsidRPr="009D518F" w:rsidRDefault="006F5F7B" w:rsidP="003700B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>a</w:t>
      </w:r>
    </w:p>
    <w:p w:rsidR="003700B7" w:rsidRPr="009D518F" w:rsidRDefault="003700B7" w:rsidP="003700B7">
      <w:pPr>
        <w:spacing w:line="360" w:lineRule="auto"/>
        <w:jc w:val="both"/>
        <w:rPr>
          <w:color w:val="000000"/>
          <w:sz w:val="23"/>
          <w:szCs w:val="23"/>
        </w:rPr>
      </w:pPr>
      <w:r w:rsidRPr="009D518F">
        <w:rPr>
          <w:color w:val="000000"/>
          <w:sz w:val="23"/>
          <w:szCs w:val="23"/>
        </w:rPr>
        <w:t>……………………………………………………………………. zwanym w dalszej części umowy „Wykonawcą”.</w:t>
      </w:r>
    </w:p>
    <w:p w:rsidR="009D518F" w:rsidRPr="009D518F" w:rsidRDefault="009D518F" w:rsidP="009D518F">
      <w:pPr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Umowa została zawarta na podstawie art. 4 pkt 8 ustawy z dnia 29 stycznia 2004 r. – Prawo zamówień </w:t>
      </w:r>
      <w:r w:rsidR="001C18F4">
        <w:rPr>
          <w:sz w:val="23"/>
          <w:szCs w:val="23"/>
        </w:rPr>
        <w:t>publicznych (t. j. Dz. U. z 2019 r. poz. 1843</w:t>
      </w:r>
      <w:r w:rsidRPr="009D518F">
        <w:rPr>
          <w:sz w:val="23"/>
          <w:szCs w:val="23"/>
        </w:rPr>
        <w:t xml:space="preserve"> z </w:t>
      </w:r>
      <w:proofErr w:type="spellStart"/>
      <w:r w:rsidRPr="009D518F">
        <w:rPr>
          <w:sz w:val="23"/>
          <w:szCs w:val="23"/>
        </w:rPr>
        <w:t>późn</w:t>
      </w:r>
      <w:proofErr w:type="spellEnd"/>
      <w:r w:rsidRPr="009D518F">
        <w:rPr>
          <w:sz w:val="23"/>
          <w:szCs w:val="23"/>
        </w:rPr>
        <w:t>. zm.) w oparciu o Zarządzenie nr 560/2018 Wójta Gminy Zapolice z dnia 25 stycznia 2018 r. w sprawie wprowadzenia Regulaminu udzielania zamówień, których wartość nie przekracza wyrażonej w złotych równowartości 30.000 euro.</w:t>
      </w:r>
    </w:p>
    <w:p w:rsidR="00AC01AE" w:rsidRPr="009D518F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Przedmiot u</w:t>
      </w:r>
      <w:r w:rsidR="00E955E3" w:rsidRPr="009D518F">
        <w:rPr>
          <w:sz w:val="23"/>
          <w:szCs w:val="23"/>
        </w:rPr>
        <w:t>mowy dotyczy świadczenia usług transportowo</w:t>
      </w:r>
      <w:r w:rsidR="00C64D7A" w:rsidRPr="009D518F">
        <w:rPr>
          <w:sz w:val="23"/>
          <w:szCs w:val="23"/>
        </w:rPr>
        <w:t xml:space="preserve"> </w:t>
      </w:r>
      <w:r w:rsidR="00E955E3" w:rsidRPr="009D518F">
        <w:rPr>
          <w:sz w:val="23"/>
          <w:szCs w:val="23"/>
        </w:rPr>
        <w:t xml:space="preserve">- sprzętowych w zakresie </w:t>
      </w:r>
      <w:r w:rsidRPr="009D518F">
        <w:rPr>
          <w:b/>
          <w:sz w:val="23"/>
          <w:szCs w:val="23"/>
        </w:rPr>
        <w:t>„Zimowego utrzymania dróg na tere</w:t>
      </w:r>
      <w:r w:rsidR="001C18F4">
        <w:rPr>
          <w:b/>
          <w:sz w:val="23"/>
          <w:szCs w:val="23"/>
        </w:rPr>
        <w:t>nie gminy Zapolice w latach 2020</w:t>
      </w:r>
      <w:r w:rsidR="00E9423A" w:rsidRPr="009D518F">
        <w:rPr>
          <w:b/>
          <w:sz w:val="23"/>
          <w:szCs w:val="23"/>
        </w:rPr>
        <w:t>-20</w:t>
      </w:r>
      <w:r w:rsidR="001C18F4">
        <w:rPr>
          <w:b/>
          <w:sz w:val="23"/>
          <w:szCs w:val="23"/>
        </w:rPr>
        <w:t>21</w:t>
      </w:r>
      <w:r w:rsidRPr="009D518F">
        <w:rPr>
          <w:b/>
          <w:sz w:val="23"/>
          <w:szCs w:val="23"/>
        </w:rPr>
        <w:t>”</w:t>
      </w:r>
      <w:r w:rsidR="00887523" w:rsidRPr="009D518F">
        <w:rPr>
          <w:sz w:val="23"/>
          <w:szCs w:val="23"/>
        </w:rPr>
        <w:t xml:space="preserve"> w </w:t>
      </w:r>
      <w:r w:rsidRPr="009D518F">
        <w:rPr>
          <w:sz w:val="23"/>
          <w:szCs w:val="23"/>
        </w:rPr>
        <w:t>zakresie utrzyman</w:t>
      </w:r>
      <w:r w:rsidR="00887523" w:rsidRPr="009D518F">
        <w:rPr>
          <w:sz w:val="23"/>
          <w:szCs w:val="23"/>
        </w:rPr>
        <w:t xml:space="preserve">ia dróg na terenie miejscowości: </w:t>
      </w:r>
      <w:r w:rsidRPr="009D518F">
        <w:rPr>
          <w:i/>
          <w:sz w:val="23"/>
          <w:szCs w:val="23"/>
        </w:rPr>
        <w:t xml:space="preserve">Swędzieniejewice, Wygiełzów, Młodawin Dolny, Młodawin Górny, Ptaszkowice, Paprotnia, Marżynek, Holendry, </w:t>
      </w:r>
      <w:proofErr w:type="spellStart"/>
      <w:r w:rsidRPr="009D518F">
        <w:rPr>
          <w:i/>
          <w:sz w:val="23"/>
          <w:szCs w:val="23"/>
        </w:rPr>
        <w:t>Beleń</w:t>
      </w:r>
      <w:proofErr w:type="spellEnd"/>
      <w:r w:rsidRPr="009D518F">
        <w:rPr>
          <w:i/>
          <w:sz w:val="23"/>
          <w:szCs w:val="23"/>
        </w:rPr>
        <w:t xml:space="preserve">, </w:t>
      </w:r>
      <w:proofErr w:type="spellStart"/>
      <w:r w:rsidRPr="009D518F">
        <w:rPr>
          <w:i/>
          <w:sz w:val="23"/>
          <w:szCs w:val="23"/>
        </w:rPr>
        <w:t>Beleń</w:t>
      </w:r>
      <w:proofErr w:type="spellEnd"/>
      <w:r w:rsidRPr="009D518F">
        <w:rPr>
          <w:i/>
          <w:sz w:val="23"/>
          <w:szCs w:val="23"/>
        </w:rPr>
        <w:t>-Kolonia, Strońsko, Świerzyny, Marcelów i Zapolice.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Szczegółowy zakres usługi będ</w:t>
      </w:r>
      <w:r w:rsidR="00E9423A" w:rsidRPr="009D518F">
        <w:rPr>
          <w:sz w:val="23"/>
          <w:szCs w:val="23"/>
        </w:rPr>
        <w:t>ącej przedmiotem umowy zawiera</w:t>
      </w:r>
      <w:r w:rsidR="00D32BE0">
        <w:rPr>
          <w:sz w:val="23"/>
          <w:szCs w:val="23"/>
        </w:rPr>
        <w:t xml:space="preserve"> zapytanie ofertowe </w:t>
      </w:r>
      <w:r w:rsidR="001C18F4">
        <w:rPr>
          <w:sz w:val="23"/>
          <w:szCs w:val="23"/>
        </w:rPr>
        <w:t>………………………</w:t>
      </w:r>
      <w:r w:rsidR="00D32BE0">
        <w:rPr>
          <w:sz w:val="23"/>
          <w:szCs w:val="23"/>
        </w:rPr>
        <w:t>będące</w:t>
      </w:r>
      <w:r w:rsidRPr="009D518F">
        <w:rPr>
          <w:sz w:val="23"/>
          <w:szCs w:val="23"/>
        </w:rPr>
        <w:t xml:space="preserve"> podstawą przeprowadzenia postępowania o udzielenie zamówienia oraz oferta Wykonawcy, które stanowią integralną część niniejszej umowy.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</w:t>
      </w:r>
      <w:r w:rsidR="003700B7" w:rsidRPr="009D518F">
        <w:rPr>
          <w:sz w:val="23"/>
          <w:szCs w:val="23"/>
        </w:rPr>
        <w:t xml:space="preserve">ca oświadcza, że zapoznał się </w:t>
      </w:r>
      <w:r w:rsidR="00D32BE0">
        <w:rPr>
          <w:sz w:val="23"/>
          <w:szCs w:val="23"/>
        </w:rPr>
        <w:t xml:space="preserve">z zapytaniem ofertowym </w:t>
      </w:r>
      <w:r w:rsidR="003700B7" w:rsidRPr="009D518F">
        <w:rPr>
          <w:sz w:val="23"/>
          <w:szCs w:val="23"/>
        </w:rPr>
        <w:t xml:space="preserve">oraz wszystkimi załącznikami, </w:t>
      </w:r>
      <w:r w:rsidRPr="009D518F">
        <w:rPr>
          <w:sz w:val="23"/>
          <w:szCs w:val="23"/>
        </w:rPr>
        <w:t>nie wnosi do niej żadnych zastrzeżeń i uznaje ją za wystarczającą</w:t>
      </w:r>
      <w:r w:rsidR="003700B7" w:rsidRPr="009D518F">
        <w:rPr>
          <w:sz w:val="23"/>
          <w:szCs w:val="23"/>
        </w:rPr>
        <w:t xml:space="preserve"> podstawę do realizacji usługi będącej</w:t>
      </w:r>
      <w:r w:rsidRPr="009D518F">
        <w:rPr>
          <w:sz w:val="23"/>
          <w:szCs w:val="23"/>
        </w:rPr>
        <w:t xml:space="preserve"> przedmiotem niniejszej umowy.</w:t>
      </w:r>
    </w:p>
    <w:p w:rsidR="00165B78" w:rsidRPr="009D518F" w:rsidRDefault="00165B78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oświadcza</w:t>
      </w:r>
      <w:r w:rsidR="003700B7" w:rsidRPr="009D518F">
        <w:rPr>
          <w:sz w:val="23"/>
          <w:szCs w:val="23"/>
        </w:rPr>
        <w:t>,</w:t>
      </w:r>
      <w:r w:rsidRPr="009D518F">
        <w:rPr>
          <w:sz w:val="23"/>
          <w:szCs w:val="23"/>
        </w:rPr>
        <w:t xml:space="preserve"> iż dysponuje potencjałem maszynowym oraz potencjałem ludzkim posiadającym w</w:t>
      </w:r>
      <w:r w:rsidR="00AA1FDC" w:rsidRPr="009D518F">
        <w:rPr>
          <w:sz w:val="23"/>
          <w:szCs w:val="23"/>
        </w:rPr>
        <w:t>iedzę</w:t>
      </w:r>
      <w:r w:rsidRPr="009D518F">
        <w:rPr>
          <w:sz w:val="23"/>
          <w:szCs w:val="23"/>
        </w:rPr>
        <w:t>, doświadczenie i odpowiednie kwalifikacje do należytego wykonania zobowiązań przyjętyc</w:t>
      </w:r>
      <w:r w:rsidR="003700B7" w:rsidRPr="009D518F">
        <w:rPr>
          <w:sz w:val="23"/>
          <w:szCs w:val="23"/>
        </w:rPr>
        <w:t>h na podstawę niniejszej umowy oraz, że</w:t>
      </w:r>
      <w:r w:rsidRPr="009D518F">
        <w:rPr>
          <w:sz w:val="23"/>
          <w:szCs w:val="23"/>
        </w:rPr>
        <w:t xml:space="preserve"> nie istnieją żadne przeszkody prawne i faktyczne uniemożliwiające lub utrudniające mu wykonywanie przyjętych w niej zobowiązań. </w:t>
      </w:r>
    </w:p>
    <w:p w:rsidR="009D518F" w:rsidRPr="00CE020B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Zamawiający</w:t>
      </w:r>
      <w:r w:rsidR="003700B7" w:rsidRPr="009D518F">
        <w:rPr>
          <w:sz w:val="23"/>
          <w:szCs w:val="23"/>
        </w:rPr>
        <w:t xml:space="preserve"> oświadcza, że </w:t>
      </w:r>
      <w:r w:rsidRPr="009D518F">
        <w:rPr>
          <w:sz w:val="23"/>
          <w:szCs w:val="23"/>
        </w:rPr>
        <w:t>nieruchomości oznaczone jako drogi, na których wykonywane będą usługi określone w ust. 1</w:t>
      </w:r>
      <w:r w:rsidR="003700B7" w:rsidRPr="009D518F">
        <w:rPr>
          <w:sz w:val="23"/>
          <w:szCs w:val="23"/>
        </w:rPr>
        <w:t xml:space="preserve"> pozostają w jego zarządzie lub do jego dyspozycji.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2</w:t>
      </w:r>
      <w:r w:rsidR="00092206" w:rsidRPr="009D518F">
        <w:rPr>
          <w:b/>
          <w:sz w:val="23"/>
          <w:szCs w:val="23"/>
        </w:rPr>
        <w:t>.</w:t>
      </w:r>
    </w:p>
    <w:p w:rsidR="006F5F7B" w:rsidRPr="009D518F" w:rsidRDefault="00AC01AE" w:rsidP="0012192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Umowa zostaje zawarta na okres od dnia zawarci</w:t>
      </w:r>
      <w:r w:rsidR="00E9423A" w:rsidRPr="009D518F">
        <w:rPr>
          <w:sz w:val="23"/>
          <w:szCs w:val="23"/>
        </w:rPr>
        <w:t>a umowy do dnia 30 kwietnia 20</w:t>
      </w:r>
      <w:r w:rsidR="001C18F4">
        <w:rPr>
          <w:sz w:val="23"/>
          <w:szCs w:val="23"/>
        </w:rPr>
        <w:t>21</w:t>
      </w:r>
      <w:r w:rsidR="00887523" w:rsidRPr="009D518F">
        <w:rPr>
          <w:sz w:val="23"/>
          <w:szCs w:val="23"/>
        </w:rPr>
        <w:t xml:space="preserve"> </w:t>
      </w:r>
      <w:r w:rsidRPr="009D518F">
        <w:rPr>
          <w:sz w:val="23"/>
          <w:szCs w:val="23"/>
        </w:rPr>
        <w:t>r.</w:t>
      </w:r>
    </w:p>
    <w:p w:rsidR="00E955E3" w:rsidRPr="009D518F" w:rsidRDefault="00AC01AE" w:rsidP="009D518F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Wykonawca zapewni całodobową gotowość do świadczenia usług we wszystkie dni      kalendarzowe.</w:t>
      </w:r>
    </w:p>
    <w:p w:rsidR="00AC01AE" w:rsidRPr="009D518F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3</w:t>
      </w:r>
      <w:r w:rsidR="00092206" w:rsidRPr="009D518F">
        <w:rPr>
          <w:b/>
          <w:sz w:val="23"/>
          <w:szCs w:val="23"/>
        </w:rPr>
        <w:t>.</w:t>
      </w:r>
    </w:p>
    <w:p w:rsidR="00E955E3" w:rsidRPr="009D518F" w:rsidRDefault="00AC01AE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Należność z tytułu realizacji usług określonych w § 1 niniejszej umowy będzie wypłacona</w:t>
      </w:r>
      <w:r w:rsidR="000F6754" w:rsidRPr="009D518F">
        <w:rPr>
          <w:sz w:val="23"/>
          <w:szCs w:val="23"/>
        </w:rPr>
        <w:t xml:space="preserve"> p</w:t>
      </w:r>
      <w:r w:rsidRPr="009D518F">
        <w:rPr>
          <w:sz w:val="23"/>
          <w:szCs w:val="23"/>
        </w:rPr>
        <w:t>rzez Zamawiającego w terminie 30 dni, licząc od daty otrzymania prawidłowo wystawionej faktu</w:t>
      </w:r>
      <w:r w:rsidR="00526426" w:rsidRPr="009D518F">
        <w:rPr>
          <w:sz w:val="23"/>
          <w:szCs w:val="23"/>
        </w:rPr>
        <w:t>ry według stawek określonych w załączniku nr 1 do niniejszej umowy</w:t>
      </w:r>
      <w:r w:rsidR="000F6754" w:rsidRPr="009D518F">
        <w:rPr>
          <w:sz w:val="23"/>
          <w:szCs w:val="23"/>
        </w:rPr>
        <w:t>.</w:t>
      </w:r>
    </w:p>
    <w:p w:rsidR="00E955E3" w:rsidRPr="009D518F" w:rsidRDefault="000F6754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do faktury dołącza karty pracy sprzętu z potwierdzeniem daty wykonania usług zimowego utrzymania dróg oraz efektywn</w:t>
      </w:r>
      <w:r w:rsidR="003700B7" w:rsidRPr="009D518F">
        <w:rPr>
          <w:sz w:val="23"/>
          <w:szCs w:val="23"/>
        </w:rPr>
        <w:t>i</w:t>
      </w:r>
      <w:r w:rsidRPr="009D518F">
        <w:rPr>
          <w:sz w:val="23"/>
          <w:szCs w:val="23"/>
        </w:rPr>
        <w:t>e przepracowanej liczby godzin na terenie określonej części, którego dotyczyła (karty muszą być potwierdzone przez Koordynatora Akcji).</w:t>
      </w:r>
    </w:p>
    <w:p w:rsidR="009D518F" w:rsidRDefault="00526426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Szacunkowe wynagrodzenie Wykonawcy ustala się na kwotę w wysokości ……………..zł netto, powiększone o …..% podatku VAT w kwocie ………………..zł, co stanowi kwotę …………………</w:t>
      </w:r>
      <w:r w:rsidR="003700B7" w:rsidRPr="004E407F">
        <w:rPr>
          <w:sz w:val="23"/>
          <w:szCs w:val="23"/>
        </w:rPr>
        <w:t>…………………………brutto (słownie:…………).</w:t>
      </w:r>
    </w:p>
    <w:p w:rsidR="009D518F" w:rsidRPr="004E407F" w:rsidRDefault="003700B7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Rozliczenie finansowe z Wykonawcą, nastąpi przelewem na konto Wykonawcy wskazane w niniejszej umowie.</w:t>
      </w:r>
      <w:r w:rsidRPr="004E407F">
        <w:rPr>
          <w:color w:val="000000"/>
          <w:sz w:val="23"/>
          <w:szCs w:val="23"/>
        </w:rPr>
        <w:t xml:space="preserve"> Kontem wskazanym do zapłaty wynagrodzenia Wykonawcy jest: </w:t>
      </w:r>
      <w:r w:rsidRPr="004E407F">
        <w:rPr>
          <w:sz w:val="23"/>
          <w:szCs w:val="23"/>
        </w:rPr>
        <w:t>………………………</w:t>
      </w:r>
    </w:p>
    <w:p w:rsidR="004E407F" w:rsidRPr="004E407F" w:rsidRDefault="004E407F" w:rsidP="004E407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nie wyraża zgody na stosowanie ustrukturyzowanych faktur elektronicznych przesyłanych za pomocą Platformy Elektronicznego Fakturowania (PEF)</w:t>
      </w:r>
      <w:r w:rsidR="00006702">
        <w:rPr>
          <w:sz w:val="23"/>
          <w:szCs w:val="23"/>
        </w:rPr>
        <w:t>.</w:t>
      </w:r>
    </w:p>
    <w:p w:rsidR="00887523" w:rsidRDefault="00AC01AE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wyklucza możliwość cedowania należności za wykonane usługi na strony trzecie.</w:t>
      </w:r>
    </w:p>
    <w:p w:rsidR="00455637" w:rsidRPr="00455637" w:rsidRDefault="008B438C" w:rsidP="00455637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717830">
        <w:t>Wykonawcy nie przysł</w:t>
      </w:r>
      <w:r>
        <w:t>ugują roszczenia odszkodowawcze</w:t>
      </w:r>
      <w:r w:rsidRPr="00717830">
        <w:t xml:space="preserve"> wobec Zamawiającego za zmniejszenie zakresu robót</w:t>
      </w:r>
      <w:r>
        <w:t xml:space="preserve"> w stosunku do szacunkowych ilości roboczo godzin pracy sprzętu wskazanych w zapytaniu ofertowym.</w:t>
      </w:r>
    </w:p>
    <w:p w:rsidR="00455637" w:rsidRPr="00455637" w:rsidRDefault="00455637" w:rsidP="00455637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rStyle w:val="Pogrubienie"/>
          <w:bCs w:val="0"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>Zamawiający przewiduje stałą opłatę w wysokości</w:t>
      </w:r>
      <w:r w:rsidR="00D21AC7">
        <w:rPr>
          <w:rStyle w:val="Pogrubienie"/>
          <w:rFonts w:cs="Arial"/>
          <w:b w:val="0"/>
          <w:color w:val="000000"/>
          <w:shd w:val="clear" w:color="auto" w:fill="FFFFFF"/>
        </w:rPr>
        <w:t xml:space="preserve"> 450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 miesięcznie </w:t>
      </w:r>
      <w:r w:rsidR="001C18F4" w:rsidRPr="00455637">
        <w:rPr>
          <w:rStyle w:val="Pogrubienie"/>
          <w:rFonts w:cs="Arial"/>
          <w:b w:val="0"/>
          <w:color w:val="000000"/>
          <w:shd w:val="clear" w:color="auto" w:fill="FFFFFF"/>
        </w:rPr>
        <w:t>w okresie od 1</w:t>
      </w:r>
      <w:r w:rsidR="00D21AC7">
        <w:rPr>
          <w:rStyle w:val="Pogrubienie"/>
          <w:rFonts w:cs="Arial"/>
          <w:b w:val="0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D21AC7">
        <w:rPr>
          <w:rStyle w:val="Pogrubienie"/>
          <w:rFonts w:cs="Arial"/>
          <w:b w:val="0"/>
          <w:color w:val="000000"/>
          <w:shd w:val="clear" w:color="auto" w:fill="FFFFFF"/>
        </w:rPr>
        <w:t>grudnia</w:t>
      </w:r>
      <w:r w:rsidR="002D0F73">
        <w:rPr>
          <w:rStyle w:val="Pogrubienie"/>
          <w:rFonts w:cs="Arial"/>
          <w:b w:val="0"/>
          <w:color w:val="000000"/>
          <w:shd w:val="clear" w:color="auto" w:fill="FFFFFF"/>
        </w:rPr>
        <w:t xml:space="preserve"> 2020 r. do 31 marca 2021</w:t>
      </w:r>
      <w:r w:rsidR="001C18F4"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r.</w:t>
      </w:r>
      <w:r w:rsidR="001C18F4" w:rsidRPr="00455637">
        <w:rPr>
          <w:rStyle w:val="Pogrubienie"/>
          <w:b w:val="0"/>
          <w:color w:val="000000"/>
          <w:shd w:val="clear" w:color="auto" w:fill="FFFFFF"/>
        </w:rPr>
        <w:t xml:space="preserve">, </w:t>
      </w:r>
      <w:r w:rsidRPr="00455637">
        <w:rPr>
          <w:rStyle w:val="Pogrubienie"/>
          <w:b w:val="0"/>
          <w:color w:val="000000"/>
          <w:shd w:val="clear" w:color="auto" w:fill="FFFFFF"/>
        </w:rPr>
        <w:t>(pełny miesiąc kalendarzowy) za utrzymanie w stałej gotowości sprzętu przeznaczonego do akcji zimowego utrzymania dróg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</w:t>
      </w:r>
      <w:r w:rsidR="001C18F4">
        <w:rPr>
          <w:rStyle w:val="Pogrubienie"/>
          <w:rFonts w:cs="Arial"/>
          <w:b w:val="0"/>
          <w:color w:val="000000"/>
          <w:shd w:val="clear" w:color="auto" w:fill="FFFFFF"/>
        </w:rPr>
        <w:t xml:space="preserve">płatną na podstawie faktury/rachunku wystawionej przez Wykonawcę 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z zastrzeżeniem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ust </w:t>
      </w:r>
      <w:r>
        <w:rPr>
          <w:rStyle w:val="Pogrubienie"/>
          <w:rFonts w:cs="Arial"/>
          <w:b w:val="0"/>
          <w:color w:val="000000"/>
          <w:shd w:val="clear" w:color="auto" w:fill="FFFFFF"/>
        </w:rPr>
        <w:t>9.</w:t>
      </w:r>
    </w:p>
    <w:p w:rsidR="001C18F4" w:rsidRPr="008921D8" w:rsidRDefault="00455637" w:rsidP="008921D8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b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 xml:space="preserve">Opłatę za stałą gotowość Zamawiający wypłaci w sytuacji, gdy wartość wykonanej usługi (posypywanie i/lub odśnieżanie) w danym miesiącu nie przekroczy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5 000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brutto. W chwili, gdy wartość usługi przekroczy wartość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5 000,00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 zł brutto w danym miesiącu, Zamawiający zapłaci tylko za faktycznie wykonaną usługę. 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 xml:space="preserve"> </w:t>
      </w:r>
      <w:r w:rsidR="000F6754" w:rsidRPr="009D518F">
        <w:rPr>
          <w:b/>
          <w:sz w:val="23"/>
          <w:szCs w:val="23"/>
        </w:rPr>
        <w:t>§ 4</w:t>
      </w:r>
      <w:r w:rsidR="00092206" w:rsidRPr="009D518F">
        <w:rPr>
          <w:b/>
          <w:sz w:val="23"/>
          <w:szCs w:val="23"/>
        </w:rPr>
        <w:t>.</w:t>
      </w:r>
    </w:p>
    <w:p w:rsidR="00AC01AE" w:rsidRPr="009D518F" w:rsidRDefault="00AC01AE" w:rsidP="003700B7">
      <w:pPr>
        <w:pStyle w:val="Akapitzlist"/>
        <w:numPr>
          <w:ilvl w:val="1"/>
          <w:numId w:val="23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Wykonywanie usług zimowego utrzymania dróg odbywać się będzie według następujących zasad :</w:t>
      </w:r>
    </w:p>
    <w:p w:rsidR="000F6754" w:rsidRPr="009D518F" w:rsidRDefault="00AC01AE" w:rsidP="00121922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Wykonanie usługi zimowego utrzymania dróg następować będzi</w:t>
      </w:r>
      <w:r w:rsidR="00092206" w:rsidRPr="009D518F">
        <w:rPr>
          <w:rFonts w:ascii="Times New Roman" w:hAnsi="Times New Roman"/>
          <w:sz w:val="23"/>
          <w:szCs w:val="23"/>
        </w:rPr>
        <w:t>e tylko na indywidualne pisemne (</w:t>
      </w:r>
      <w:r w:rsidRPr="009D518F">
        <w:rPr>
          <w:rFonts w:ascii="Times New Roman" w:hAnsi="Times New Roman"/>
          <w:sz w:val="23"/>
          <w:szCs w:val="23"/>
        </w:rPr>
        <w:t>faksem</w:t>
      </w:r>
      <w:r w:rsidR="00AA1FDC" w:rsidRPr="009D518F">
        <w:rPr>
          <w:rFonts w:ascii="Times New Roman" w:hAnsi="Times New Roman"/>
          <w:sz w:val="23"/>
          <w:szCs w:val="23"/>
        </w:rPr>
        <w:t xml:space="preserve">, </w:t>
      </w:r>
      <w:r w:rsidR="00092206" w:rsidRPr="009D518F">
        <w:rPr>
          <w:rFonts w:ascii="Times New Roman" w:hAnsi="Times New Roman"/>
          <w:sz w:val="23"/>
          <w:szCs w:val="23"/>
        </w:rPr>
        <w:t>e</w:t>
      </w:r>
      <w:r w:rsidR="00AA1FDC" w:rsidRPr="009D518F">
        <w:rPr>
          <w:rFonts w:ascii="Times New Roman" w:hAnsi="Times New Roman"/>
          <w:sz w:val="23"/>
          <w:szCs w:val="23"/>
        </w:rPr>
        <w:t>-</w:t>
      </w:r>
      <w:r w:rsidR="00092206" w:rsidRPr="009D518F">
        <w:rPr>
          <w:rFonts w:ascii="Times New Roman" w:hAnsi="Times New Roman"/>
          <w:sz w:val="23"/>
          <w:szCs w:val="23"/>
        </w:rPr>
        <w:t xml:space="preserve"> mailem)</w:t>
      </w:r>
      <w:r w:rsidRPr="009D518F">
        <w:rPr>
          <w:rFonts w:ascii="Times New Roman" w:hAnsi="Times New Roman"/>
          <w:sz w:val="23"/>
          <w:szCs w:val="23"/>
        </w:rPr>
        <w:t xml:space="preserve"> lub telefoniczne zlecenie Zamawi</w:t>
      </w:r>
      <w:r w:rsidR="00AA1FDC" w:rsidRPr="009D518F">
        <w:rPr>
          <w:rFonts w:ascii="Times New Roman" w:hAnsi="Times New Roman"/>
          <w:sz w:val="23"/>
          <w:szCs w:val="23"/>
        </w:rPr>
        <w:t xml:space="preserve">ającego na wszystkich </w:t>
      </w:r>
      <w:r w:rsidR="00AA1FDC" w:rsidRPr="009D518F">
        <w:rPr>
          <w:rFonts w:ascii="Times New Roman" w:hAnsi="Times New Roman"/>
          <w:sz w:val="23"/>
          <w:szCs w:val="23"/>
        </w:rPr>
        <w:lastRenderedPageBreak/>
        <w:t xml:space="preserve">ulicach, </w:t>
      </w:r>
      <w:r w:rsidRPr="009D518F">
        <w:rPr>
          <w:rFonts w:ascii="Times New Roman" w:hAnsi="Times New Roman"/>
          <w:sz w:val="23"/>
          <w:szCs w:val="23"/>
        </w:rPr>
        <w:t>drogach</w:t>
      </w:r>
      <w:r w:rsidR="00AA1FDC" w:rsidRPr="009D518F">
        <w:rPr>
          <w:rFonts w:ascii="Times New Roman" w:hAnsi="Times New Roman"/>
          <w:sz w:val="23"/>
          <w:szCs w:val="23"/>
        </w:rPr>
        <w:t xml:space="preserve"> i chodnikach oraz </w:t>
      </w:r>
      <w:r w:rsidRPr="009D518F">
        <w:rPr>
          <w:rFonts w:ascii="Times New Roman" w:hAnsi="Times New Roman"/>
          <w:sz w:val="23"/>
          <w:szCs w:val="23"/>
        </w:rPr>
        <w:t>będzie rozliczane według cen jednostkowych (praca sprzętu, zużycie materiału),</w:t>
      </w:r>
    </w:p>
    <w:p w:rsidR="000F6754" w:rsidRPr="009D518F" w:rsidRDefault="00AC01AE" w:rsidP="00121922">
      <w:pPr>
        <w:pStyle w:val="Tekstpodstawowy"/>
        <w:numPr>
          <w:ilvl w:val="0"/>
          <w:numId w:val="9"/>
        </w:numPr>
        <w:tabs>
          <w:tab w:val="left" w:pos="357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Wykonanie usługi odbywać się będzie w następujący sposób:</w:t>
      </w:r>
    </w:p>
    <w:p w:rsidR="00AC01AE" w:rsidRPr="009D518F" w:rsidRDefault="00AC01AE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odśnieżanie jezdni na całej jej szerokości</w:t>
      </w:r>
      <w:r w:rsidR="00C64D7A" w:rsidRPr="009D518F">
        <w:rPr>
          <w:rFonts w:ascii="Times New Roman" w:hAnsi="Times New Roman"/>
          <w:sz w:val="23"/>
          <w:szCs w:val="23"/>
        </w:rPr>
        <w:t xml:space="preserve"> wraz z </w:t>
      </w:r>
      <w:r w:rsidRPr="009D518F">
        <w:rPr>
          <w:rFonts w:ascii="Times New Roman" w:hAnsi="Times New Roman"/>
          <w:sz w:val="23"/>
          <w:szCs w:val="23"/>
        </w:rPr>
        <w:t>posypanie</w:t>
      </w:r>
      <w:r w:rsidR="00C64D7A" w:rsidRPr="009D518F">
        <w:rPr>
          <w:rFonts w:ascii="Times New Roman" w:hAnsi="Times New Roman"/>
          <w:sz w:val="23"/>
          <w:szCs w:val="23"/>
        </w:rPr>
        <w:t>m</w:t>
      </w:r>
      <w:r w:rsidRPr="009D518F">
        <w:rPr>
          <w:rFonts w:ascii="Times New Roman" w:hAnsi="Times New Roman"/>
          <w:sz w:val="23"/>
          <w:szCs w:val="23"/>
        </w:rPr>
        <w:t xml:space="preserve"> </w:t>
      </w:r>
      <w:r w:rsidR="003700B7" w:rsidRPr="009D518F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9D518F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9D518F">
        <w:rPr>
          <w:rFonts w:ascii="Times New Roman" w:hAnsi="Times New Roman"/>
          <w:sz w:val="23"/>
          <w:szCs w:val="23"/>
        </w:rPr>
        <w:t xml:space="preserve"> </w:t>
      </w:r>
      <w:r w:rsidRPr="009D518F">
        <w:rPr>
          <w:rFonts w:ascii="Times New Roman" w:hAnsi="Times New Roman"/>
          <w:sz w:val="23"/>
          <w:szCs w:val="23"/>
        </w:rPr>
        <w:t>jezdni na odcinkach decydujących o możliwości ruchu</w:t>
      </w:r>
      <w:r w:rsidR="00C64D7A" w:rsidRPr="009D518F">
        <w:rPr>
          <w:rFonts w:ascii="Times New Roman" w:hAnsi="Times New Roman"/>
          <w:sz w:val="23"/>
          <w:szCs w:val="23"/>
        </w:rPr>
        <w:t>;</w:t>
      </w:r>
    </w:p>
    <w:p w:rsidR="00C64D7A" w:rsidRPr="009D518F" w:rsidRDefault="00C64D7A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 xml:space="preserve">odśnieżenie chodnika na całej na całej szerokości wraz z posypaniem chodnika </w:t>
      </w:r>
      <w:r w:rsidR="003700B7" w:rsidRPr="009D518F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9D518F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9D518F">
        <w:rPr>
          <w:rFonts w:ascii="Times New Roman" w:hAnsi="Times New Roman"/>
          <w:sz w:val="23"/>
          <w:szCs w:val="23"/>
        </w:rPr>
        <w:t xml:space="preserve"> </w:t>
      </w:r>
      <w:r w:rsidRPr="009D518F">
        <w:rPr>
          <w:rFonts w:ascii="Times New Roman" w:hAnsi="Times New Roman"/>
          <w:sz w:val="23"/>
          <w:szCs w:val="23"/>
        </w:rPr>
        <w:t>na całej szerokości.</w:t>
      </w:r>
    </w:p>
    <w:p w:rsidR="003700B7" w:rsidRPr="009D518F" w:rsidRDefault="00AC01AE" w:rsidP="003700B7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Zamawiający zastrzega sobie prawo regulowania natęż</w:t>
      </w:r>
      <w:r w:rsidR="00887523" w:rsidRPr="009D518F">
        <w:rPr>
          <w:sz w:val="23"/>
          <w:szCs w:val="23"/>
        </w:rPr>
        <w:t xml:space="preserve">enia prowadzonej akcji zimowego </w:t>
      </w:r>
      <w:r w:rsidRPr="009D518F">
        <w:rPr>
          <w:sz w:val="23"/>
          <w:szCs w:val="23"/>
        </w:rPr>
        <w:t>utrzyman</w:t>
      </w:r>
      <w:r w:rsidR="003700B7" w:rsidRPr="009D518F">
        <w:rPr>
          <w:sz w:val="23"/>
          <w:szCs w:val="23"/>
        </w:rPr>
        <w:t>ia dróg.</w:t>
      </w:r>
    </w:p>
    <w:p w:rsidR="00121922" w:rsidRPr="009D518F" w:rsidRDefault="00AC01AE" w:rsidP="00121922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Zamawiający zastrzega sobie prawo </w:t>
      </w:r>
      <w:r w:rsidR="003700B7" w:rsidRPr="009D518F">
        <w:rPr>
          <w:sz w:val="23"/>
          <w:szCs w:val="23"/>
        </w:rPr>
        <w:t xml:space="preserve">kontroli sposobu świadczenia usługi, w tym min. prawo </w:t>
      </w:r>
      <w:r w:rsidRPr="009D518F">
        <w:rPr>
          <w:sz w:val="23"/>
          <w:szCs w:val="23"/>
        </w:rPr>
        <w:t>wglądu i kontroli ka</w:t>
      </w:r>
      <w:r w:rsidR="009D518F">
        <w:rPr>
          <w:sz w:val="23"/>
          <w:szCs w:val="23"/>
        </w:rPr>
        <w:t>rt pojazdów wykonujących usługę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5</w:t>
      </w:r>
      <w:r w:rsidR="00092206" w:rsidRPr="009D518F">
        <w:rPr>
          <w:b/>
          <w:sz w:val="23"/>
          <w:szCs w:val="23"/>
        </w:rPr>
        <w:t>.</w:t>
      </w:r>
    </w:p>
    <w:p w:rsidR="000F6754" w:rsidRPr="009D518F" w:rsidRDefault="00AC01AE" w:rsidP="00121922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Na</w:t>
      </w:r>
      <w:r w:rsidR="003700B7" w:rsidRPr="009D518F">
        <w:rPr>
          <w:sz w:val="23"/>
          <w:szCs w:val="23"/>
        </w:rPr>
        <w:t xml:space="preserve">d prawidłowym przebiegiem usługi </w:t>
      </w:r>
      <w:r w:rsidRPr="009D518F">
        <w:rPr>
          <w:sz w:val="23"/>
          <w:szCs w:val="23"/>
        </w:rPr>
        <w:t>ze st</w:t>
      </w:r>
      <w:r w:rsidR="000F6754" w:rsidRPr="009D518F">
        <w:rPr>
          <w:sz w:val="23"/>
          <w:szCs w:val="23"/>
        </w:rPr>
        <w:t>rony Z</w:t>
      </w:r>
      <w:r w:rsidR="006A7EC4" w:rsidRPr="009D518F">
        <w:rPr>
          <w:sz w:val="23"/>
          <w:szCs w:val="23"/>
        </w:rPr>
        <w:t>a</w:t>
      </w:r>
      <w:r w:rsidR="000F6754" w:rsidRPr="009D518F">
        <w:rPr>
          <w:sz w:val="23"/>
          <w:szCs w:val="23"/>
        </w:rPr>
        <w:t>mawiającego będą czuwali:……………- Koordynator Akcji- tel</w:t>
      </w:r>
      <w:r w:rsidR="00E955E3" w:rsidRPr="009D518F">
        <w:rPr>
          <w:sz w:val="23"/>
          <w:szCs w:val="23"/>
        </w:rPr>
        <w:t>.</w:t>
      </w:r>
      <w:r w:rsidR="000F6754" w:rsidRPr="009D518F">
        <w:rPr>
          <w:sz w:val="23"/>
          <w:szCs w:val="23"/>
        </w:rPr>
        <w:t>…………………</w:t>
      </w:r>
    </w:p>
    <w:p w:rsidR="00AC01AE" w:rsidRPr="009D518F" w:rsidRDefault="00E955E3" w:rsidP="00A60A59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Realizację </w:t>
      </w:r>
      <w:r w:rsidR="00AC01AE" w:rsidRPr="009D518F">
        <w:rPr>
          <w:sz w:val="23"/>
          <w:szCs w:val="23"/>
        </w:rPr>
        <w:t>ze str</w:t>
      </w:r>
      <w:r w:rsidRPr="009D518F">
        <w:rPr>
          <w:sz w:val="23"/>
          <w:szCs w:val="23"/>
        </w:rPr>
        <w:t>ony Wykonawcy nadzorował będzie</w:t>
      </w:r>
      <w:r w:rsidR="00AC01AE" w:rsidRPr="009D518F">
        <w:rPr>
          <w:sz w:val="23"/>
          <w:szCs w:val="23"/>
        </w:rPr>
        <w:t>:</w:t>
      </w:r>
      <w:r w:rsidRPr="009D518F">
        <w:rPr>
          <w:sz w:val="23"/>
          <w:szCs w:val="23"/>
        </w:rPr>
        <w:t xml:space="preserve"> ................................................................ </w:t>
      </w:r>
      <w:r w:rsidRPr="009D518F">
        <w:rPr>
          <w:color w:val="000000"/>
          <w:sz w:val="23"/>
          <w:szCs w:val="23"/>
        </w:rPr>
        <w:t>tel.</w:t>
      </w:r>
      <w:r w:rsidR="00AC01AE" w:rsidRPr="009D518F">
        <w:rPr>
          <w:color w:val="000000"/>
          <w:sz w:val="23"/>
          <w:szCs w:val="23"/>
        </w:rPr>
        <w:t>: ........................................</w:t>
      </w:r>
    </w:p>
    <w:p w:rsidR="00092206" w:rsidRPr="009D518F" w:rsidRDefault="00126C51" w:rsidP="009D518F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Jeżeli Zamawiający stwierdzi, że droga lub chodnik jest nieprawidłowo odśnieżona/y np. zbyt wąsko lub nienależycie posypana/y materiałem </w:t>
      </w:r>
      <w:proofErr w:type="spellStart"/>
      <w:r w:rsidRPr="009D518F">
        <w:rPr>
          <w:sz w:val="23"/>
          <w:szCs w:val="23"/>
        </w:rPr>
        <w:t>uszorstniającym</w:t>
      </w:r>
      <w:proofErr w:type="spellEnd"/>
      <w:r w:rsidRPr="009D518F">
        <w:rPr>
          <w:sz w:val="23"/>
          <w:szCs w:val="23"/>
        </w:rPr>
        <w:t xml:space="preserve"> to Wykonawca zobowiązany będzie poprawić odśnieżenie bez dodatkowego wynagrodzenia.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6</w:t>
      </w:r>
      <w:r w:rsidR="00092206" w:rsidRPr="009D518F">
        <w:rPr>
          <w:b/>
          <w:sz w:val="23"/>
          <w:szCs w:val="23"/>
        </w:rPr>
        <w:t>.</w:t>
      </w:r>
    </w:p>
    <w:p w:rsidR="00165B78" w:rsidRPr="009D518F" w:rsidRDefault="00AC01AE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zobowiązuje się do:</w:t>
      </w:r>
    </w:p>
    <w:p w:rsidR="00165B78" w:rsidRPr="009D518F" w:rsidRDefault="00C93CB4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świadczenia usługi w sposób niezagrażający bezpieczeństwu</w:t>
      </w:r>
      <w:r w:rsidR="00AC01AE" w:rsidRPr="009D518F">
        <w:rPr>
          <w:sz w:val="23"/>
          <w:szCs w:val="23"/>
        </w:rPr>
        <w:t xml:space="preserve"> uczestników ruchu ulicznego oraz os</w:t>
      </w:r>
      <w:r w:rsidRPr="009D518F">
        <w:rPr>
          <w:sz w:val="23"/>
          <w:szCs w:val="23"/>
        </w:rPr>
        <w:t>ób mieszkających w pobliżu miejsc świadczenia usługi</w:t>
      </w:r>
      <w:r w:rsidR="00AC01AE" w:rsidRPr="009D518F">
        <w:rPr>
          <w:sz w:val="23"/>
          <w:szCs w:val="23"/>
        </w:rPr>
        <w:t>,</w:t>
      </w:r>
    </w:p>
    <w:p w:rsidR="00165B78" w:rsidRPr="009D518F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utrzymania ogólnego porządku, bezpieczeństwa ppoż. i oznakowania </w:t>
      </w:r>
      <w:r w:rsidR="00C93CB4" w:rsidRPr="009D518F">
        <w:rPr>
          <w:sz w:val="23"/>
          <w:szCs w:val="23"/>
        </w:rPr>
        <w:t xml:space="preserve">miejsc wykonywanej usługi </w:t>
      </w:r>
      <w:r w:rsidRPr="009D518F">
        <w:rPr>
          <w:sz w:val="23"/>
          <w:szCs w:val="23"/>
        </w:rPr>
        <w:t>zgodnie z obowiązującymi w tym zakresie przepisami,</w:t>
      </w:r>
    </w:p>
    <w:p w:rsidR="00AC01AE" w:rsidRPr="009D518F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posiadania polisy ubezpieczeniowej od odpowiedzialności cywilnej w zakresie prowadzonej działalności gospodarczej </w:t>
      </w:r>
      <w:r w:rsidR="00C64D7A" w:rsidRPr="009D518F">
        <w:rPr>
          <w:sz w:val="23"/>
          <w:szCs w:val="23"/>
        </w:rPr>
        <w:t>przez okres obowiązywania umowy,</w:t>
      </w:r>
    </w:p>
    <w:p w:rsidR="00C64D7A" w:rsidRPr="009D518F" w:rsidRDefault="00C93CB4" w:rsidP="00126C51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realizacji usługi</w:t>
      </w:r>
      <w:r w:rsidR="00C64D7A" w:rsidRPr="009D518F">
        <w:rPr>
          <w:sz w:val="23"/>
          <w:szCs w:val="23"/>
        </w:rPr>
        <w:t xml:space="preserve"> za pomocą sprzętu, który jest sprawny technicznie, dopuszczony do ruchu zgodnie z obowiązującymi przepisami oraz wyposażony w osprzęt elektryczny, a także lampy ostrzegawcze, jeżeli takie wymagane są przepisami prawa,</w:t>
      </w:r>
    </w:p>
    <w:p w:rsidR="00007C7A" w:rsidRPr="00007C7A" w:rsidRDefault="00007C7A" w:rsidP="00007C7A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07C7A">
        <w:rPr>
          <w:sz w:val="23"/>
          <w:szCs w:val="23"/>
        </w:rPr>
        <w:t>Wykonawca zobowiązuje się do pokrycia kosztów odszkodowania lub zadośćuczynienia na rzecz osób trzecich w przypadku poniesienia przez nich szkody w tym odniesienia przez nich uszkodzeń ciała lub rozstroju zdrowia na skutek niewykonania lub nienależytego wykonywania przez Wykonawcę obowiązków wynikających z realizacji niniejszej umowy lub na skutek zaniechania prac, pomimo jednoznacznego wezwania do ich podjęcia.</w:t>
      </w:r>
    </w:p>
    <w:p w:rsidR="00C93CB4" w:rsidRPr="009D518F" w:rsidRDefault="00C93CB4" w:rsidP="00C93CB4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Wykonawca ponosi całkowitą odpowiedzialność za szkody w mieniu w związku z realizacją niniejszej umowy oraz za szkody wyrządzone osobom trzecim na skutek nienależytego wykonania prac objętych przedmiotem umowy lub na skutek zaniechania prac, pomimo jednoznacznego wezwania do ich podjęcia.</w:t>
      </w:r>
    </w:p>
    <w:p w:rsidR="00C93CB4" w:rsidRPr="009D518F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całkowitą odpowiedzialność za szkody spowodowane nieprawidłowa pracą sprzętu lub pracowników Wykonawcy, za pomocą których Wykonawca realizuje przedmiot umowy.</w:t>
      </w:r>
    </w:p>
    <w:p w:rsidR="00AC01AE" w:rsidRPr="009D518F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odpowiada za bezpieczeństwo przy wykonywaniu prac objętych przedmiotem umowy, w szczególności za bezpieczne warunki poruszania się pojazdów oraz </w:t>
      </w:r>
      <w:r w:rsidR="009D518F">
        <w:rPr>
          <w:sz w:val="23"/>
          <w:szCs w:val="23"/>
        </w:rPr>
        <w:t>osób na terenie objętym umową</w:t>
      </w:r>
    </w:p>
    <w:p w:rsidR="00AC01AE" w:rsidRPr="009D518F" w:rsidRDefault="00C93CB4" w:rsidP="00121922">
      <w:pPr>
        <w:tabs>
          <w:tab w:val="left" w:pos="568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7</w:t>
      </w:r>
      <w:r w:rsidR="00092206" w:rsidRPr="009D518F">
        <w:rPr>
          <w:b/>
          <w:sz w:val="23"/>
          <w:szCs w:val="23"/>
        </w:rPr>
        <w:t>.</w:t>
      </w:r>
    </w:p>
    <w:p w:rsidR="00586D08" w:rsidRPr="009D518F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przystąpi do realizacji usługi w terminie</w:t>
      </w:r>
      <w:r w:rsidR="00165B78" w:rsidRPr="009D518F">
        <w:rPr>
          <w:sz w:val="23"/>
          <w:szCs w:val="23"/>
        </w:rPr>
        <w:t>:</w:t>
      </w:r>
      <w:r w:rsidRPr="009D518F">
        <w:rPr>
          <w:sz w:val="23"/>
          <w:szCs w:val="23"/>
        </w:rPr>
        <w:t xml:space="preserve"> </w:t>
      </w:r>
      <w:r w:rsidR="00974A5D" w:rsidRPr="009D518F">
        <w:rPr>
          <w:sz w:val="23"/>
          <w:szCs w:val="23"/>
        </w:rPr>
        <w:t>0,5</w:t>
      </w:r>
      <w:r w:rsidR="00C93CB4" w:rsidRPr="009D518F">
        <w:rPr>
          <w:sz w:val="23"/>
          <w:szCs w:val="23"/>
        </w:rPr>
        <w:t xml:space="preserve"> godzin od chwili złożenia zlecenia</w:t>
      </w:r>
      <w:r w:rsidRPr="009D518F">
        <w:rPr>
          <w:sz w:val="23"/>
          <w:szCs w:val="23"/>
        </w:rPr>
        <w:t xml:space="preserve"> przez Zamawiającego telefonicznie, faksem lub pisemnie.</w:t>
      </w:r>
    </w:p>
    <w:p w:rsidR="00586D08" w:rsidRPr="009D518F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zaistnienia zagrożenia bezpieczeństwa uczestników ruchu </w:t>
      </w:r>
      <w:r w:rsidR="00F723A6" w:rsidRPr="009D518F">
        <w:rPr>
          <w:sz w:val="23"/>
          <w:szCs w:val="23"/>
        </w:rPr>
        <w:t xml:space="preserve">drogowego </w:t>
      </w:r>
      <w:r w:rsidR="00C93CB4" w:rsidRPr="009D518F">
        <w:rPr>
          <w:sz w:val="23"/>
          <w:szCs w:val="23"/>
        </w:rPr>
        <w:t xml:space="preserve">m.in. bardzo intensywne opady śniegu, gwałtowne oblodzenie spowodowanego np. gołoledzią itp., </w:t>
      </w:r>
      <w:r w:rsidRPr="009D518F">
        <w:rPr>
          <w:sz w:val="23"/>
          <w:szCs w:val="23"/>
        </w:rPr>
        <w:t xml:space="preserve">Wykonawca zobowiązuje się do niezwłocznego przystąpienia do wykonania usługi. </w:t>
      </w:r>
    </w:p>
    <w:p w:rsidR="00AC01AE" w:rsidRPr="009D518F" w:rsidRDefault="00887523" w:rsidP="009D518F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Zakończenie realizacji</w:t>
      </w:r>
      <w:r w:rsidR="00AC01AE" w:rsidRPr="009D518F">
        <w:rPr>
          <w:sz w:val="23"/>
          <w:szCs w:val="23"/>
        </w:rPr>
        <w:t xml:space="preserve">  usłu</w:t>
      </w:r>
      <w:r w:rsidR="00126C51" w:rsidRPr="009D518F">
        <w:rPr>
          <w:sz w:val="23"/>
          <w:szCs w:val="23"/>
        </w:rPr>
        <w:t xml:space="preserve">gi winno nastąpić  w terminie 12 </w:t>
      </w:r>
      <w:r w:rsidR="00AC01AE" w:rsidRPr="009D518F">
        <w:rPr>
          <w:sz w:val="23"/>
          <w:szCs w:val="23"/>
        </w:rPr>
        <w:t>godzin od chwili otrzymania zgłoszenia da</w:t>
      </w:r>
      <w:r w:rsidR="000F6754" w:rsidRPr="009D518F">
        <w:rPr>
          <w:sz w:val="23"/>
          <w:szCs w:val="23"/>
        </w:rPr>
        <w:t>nego zagrożenia od Zamawiającego.</w:t>
      </w:r>
    </w:p>
    <w:p w:rsidR="00AC01AE" w:rsidRPr="009D518F" w:rsidRDefault="00C93CB4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8</w:t>
      </w:r>
      <w:r w:rsidR="00092206" w:rsidRPr="009D518F">
        <w:rPr>
          <w:b/>
          <w:sz w:val="23"/>
          <w:szCs w:val="23"/>
        </w:rPr>
        <w:t>.</w:t>
      </w:r>
    </w:p>
    <w:p w:rsidR="00AC01AE" w:rsidRPr="009D518F" w:rsidRDefault="00AC01AE" w:rsidP="00121922">
      <w:pPr>
        <w:pStyle w:val="Tekstpodstawowy"/>
        <w:tabs>
          <w:tab w:val="left" w:pos="567"/>
          <w:tab w:val="left" w:pos="3969"/>
          <w:tab w:val="left" w:pos="4962"/>
        </w:tabs>
        <w:spacing w:line="360" w:lineRule="auto"/>
        <w:ind w:left="360" w:hanging="360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1. Strony u</w:t>
      </w:r>
      <w:r w:rsidR="00C93CB4" w:rsidRPr="009D518F">
        <w:rPr>
          <w:rFonts w:ascii="Times New Roman" w:hAnsi="Times New Roman"/>
          <w:sz w:val="23"/>
          <w:szCs w:val="23"/>
        </w:rPr>
        <w:t>stalają następujące kary umowne:</w:t>
      </w:r>
    </w:p>
    <w:p w:rsidR="000F6754" w:rsidRPr="009D518F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zapłaci Zamawiającemu karę umowną za opóźnienie w przystąpieniu do wykonania prac objętych niniejszą umową</w:t>
      </w:r>
      <w:r w:rsidR="000F6754" w:rsidRPr="009D518F">
        <w:rPr>
          <w:sz w:val="23"/>
          <w:szCs w:val="23"/>
        </w:rPr>
        <w:t xml:space="preserve"> w wysokości 50</w:t>
      </w:r>
      <w:r w:rsidRPr="009D518F">
        <w:rPr>
          <w:sz w:val="23"/>
          <w:szCs w:val="23"/>
        </w:rPr>
        <w:t xml:space="preserve"> zł za każdą pełną </w:t>
      </w:r>
      <w:r w:rsidR="00C93CB4" w:rsidRPr="009D518F">
        <w:rPr>
          <w:sz w:val="23"/>
          <w:szCs w:val="23"/>
        </w:rPr>
        <w:t xml:space="preserve">rozpoczętą </w:t>
      </w:r>
      <w:r w:rsidRPr="009D518F">
        <w:rPr>
          <w:sz w:val="23"/>
          <w:szCs w:val="23"/>
        </w:rPr>
        <w:t>godzinę opóźnienia;</w:t>
      </w:r>
    </w:p>
    <w:p w:rsidR="000F6754" w:rsidRPr="009D518F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zapłaci Zamawiającemu karę umowną w wysokości </w:t>
      </w:r>
      <w:r w:rsidR="000F6754" w:rsidRPr="009D518F">
        <w:rPr>
          <w:sz w:val="23"/>
          <w:szCs w:val="23"/>
        </w:rPr>
        <w:t xml:space="preserve">500 </w:t>
      </w:r>
      <w:r w:rsidRPr="009D518F">
        <w:rPr>
          <w:sz w:val="23"/>
          <w:szCs w:val="23"/>
        </w:rPr>
        <w:t>zł za każde zdarzenie niewłaściwego</w:t>
      </w:r>
      <w:r w:rsidR="0062737E" w:rsidRPr="009D518F">
        <w:rPr>
          <w:sz w:val="23"/>
          <w:szCs w:val="23"/>
        </w:rPr>
        <w:t xml:space="preserve"> (np. droga lub chodnik jest nieprawidłowo odśnieżona/y np. zbyt wąsko lub nienależycie posypana/y materiałem </w:t>
      </w:r>
      <w:proofErr w:type="spellStart"/>
      <w:r w:rsidR="0062737E" w:rsidRPr="009D518F">
        <w:rPr>
          <w:sz w:val="23"/>
          <w:szCs w:val="23"/>
        </w:rPr>
        <w:t>uszorstniającym</w:t>
      </w:r>
      <w:proofErr w:type="spellEnd"/>
      <w:r w:rsidR="0062737E" w:rsidRPr="009D518F">
        <w:rPr>
          <w:sz w:val="23"/>
          <w:szCs w:val="23"/>
        </w:rPr>
        <w:t>)</w:t>
      </w:r>
      <w:r w:rsidRPr="009D518F">
        <w:rPr>
          <w:sz w:val="23"/>
          <w:szCs w:val="23"/>
        </w:rPr>
        <w:t xml:space="preserve"> wykonania usługi odśnieżania</w:t>
      </w:r>
      <w:r w:rsidR="0062737E" w:rsidRPr="009D518F">
        <w:rPr>
          <w:sz w:val="23"/>
          <w:szCs w:val="23"/>
        </w:rPr>
        <w:t xml:space="preserve"> lub zwalczania śliskości</w:t>
      </w:r>
      <w:r w:rsidRPr="009D518F">
        <w:rPr>
          <w:sz w:val="23"/>
          <w:szCs w:val="23"/>
        </w:rPr>
        <w:t>;</w:t>
      </w:r>
    </w:p>
    <w:p w:rsidR="00BB1C23" w:rsidRPr="009D518F" w:rsidRDefault="00AC01AE" w:rsidP="00BB1C23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zapłaci Zamawiaj</w:t>
      </w:r>
      <w:r w:rsidR="000F6754" w:rsidRPr="009D518F">
        <w:rPr>
          <w:sz w:val="23"/>
          <w:szCs w:val="23"/>
        </w:rPr>
        <w:t>ącemu karę umowną w wysokości 5</w:t>
      </w:r>
      <w:r w:rsidRPr="009D518F">
        <w:rPr>
          <w:sz w:val="23"/>
          <w:szCs w:val="23"/>
        </w:rPr>
        <w:t> 000 zł z przypadku odstąpienia od umowy z przyczyn leżących po stronie Wykonawcy.</w:t>
      </w:r>
    </w:p>
    <w:p w:rsidR="00AC01AE" w:rsidRPr="009D518F" w:rsidRDefault="00AC01AE" w:rsidP="00121922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2. Zamawiający zastr</w:t>
      </w:r>
      <w:r w:rsidR="00F723A6" w:rsidRPr="009D518F">
        <w:rPr>
          <w:rFonts w:cs="Times New Roman"/>
          <w:sz w:val="23"/>
          <w:szCs w:val="23"/>
        </w:rPr>
        <w:t xml:space="preserve">zega sobie dochodzenia odszkodowania </w:t>
      </w:r>
      <w:r w:rsidR="0062737E" w:rsidRPr="009D518F">
        <w:rPr>
          <w:rFonts w:cs="Times New Roman"/>
          <w:sz w:val="23"/>
          <w:szCs w:val="23"/>
        </w:rPr>
        <w:t>z tytułu poniesienia szkody</w:t>
      </w:r>
      <w:r w:rsidRPr="009D518F">
        <w:rPr>
          <w:rFonts w:cs="Times New Roman"/>
          <w:sz w:val="23"/>
          <w:szCs w:val="23"/>
        </w:rPr>
        <w:t xml:space="preserve"> w pełnej jej wysokości na zasadach ogólnych KC.</w:t>
      </w:r>
    </w:p>
    <w:p w:rsidR="00AC01AE" w:rsidRPr="009D518F" w:rsidRDefault="00AC01AE" w:rsidP="009D518F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3. Wykonawca wyraża zgodę na potrącenie naliczonych kar umownych z przysługującej mu wierzytelności z tytułu wystawionych faktur VAT.</w:t>
      </w:r>
    </w:p>
    <w:p w:rsidR="00E955E3" w:rsidRPr="009D518F" w:rsidRDefault="0062737E" w:rsidP="00121922">
      <w:pPr>
        <w:pStyle w:val="Lista"/>
        <w:tabs>
          <w:tab w:val="left" w:pos="568"/>
          <w:tab w:val="left" w:pos="5606"/>
        </w:tabs>
        <w:spacing w:line="360" w:lineRule="auto"/>
        <w:jc w:val="center"/>
        <w:rPr>
          <w:rFonts w:cs="Times New Roman"/>
          <w:b/>
          <w:sz w:val="23"/>
          <w:szCs w:val="23"/>
        </w:rPr>
      </w:pPr>
      <w:r w:rsidRPr="009D518F">
        <w:rPr>
          <w:rFonts w:cs="Times New Roman"/>
          <w:b/>
          <w:sz w:val="23"/>
          <w:szCs w:val="23"/>
        </w:rPr>
        <w:t>§ 9</w:t>
      </w:r>
      <w:r w:rsidR="00092206" w:rsidRPr="009D518F">
        <w:rPr>
          <w:rFonts w:cs="Times New Roman"/>
          <w:b/>
          <w:sz w:val="23"/>
          <w:szCs w:val="23"/>
        </w:rPr>
        <w:t>.</w:t>
      </w:r>
    </w:p>
    <w:p w:rsidR="00AC01AE" w:rsidRPr="009D518F" w:rsidRDefault="00AC01AE" w:rsidP="006E27EC">
      <w:pPr>
        <w:pStyle w:val="Lista"/>
        <w:numPr>
          <w:ilvl w:val="0"/>
          <w:numId w:val="22"/>
        </w:numPr>
        <w:tabs>
          <w:tab w:val="left" w:pos="568"/>
          <w:tab w:val="left" w:pos="5606"/>
        </w:tabs>
        <w:spacing w:line="360" w:lineRule="auto"/>
        <w:ind w:left="357" w:hanging="357"/>
        <w:jc w:val="left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Zamawiający może odstąpić od umowy w następujących przypadkach:</w:t>
      </w:r>
    </w:p>
    <w:p w:rsidR="000F6754" w:rsidRPr="009D518F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0F6754" w:rsidRPr="009D518F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nie wykonuje lub w nienależyty sposób wykonuje swoje zobowiązania umowne</w:t>
      </w:r>
      <w:r w:rsidR="0062737E" w:rsidRPr="009D518F">
        <w:rPr>
          <w:sz w:val="23"/>
          <w:szCs w:val="23"/>
        </w:rPr>
        <w:t>, po uprzednim wezwaniu Wykonawcy do wykonania usług objętych niniejsza umową w terminie 24 godzin, pod rygorem odstąpienia od umowy i wykonania zastępczego przedmiotu umowy i obciążenia Wykonawcy w całości kosztami tej usługi</w:t>
      </w:r>
      <w:r w:rsidRPr="009D518F">
        <w:rPr>
          <w:sz w:val="23"/>
          <w:szCs w:val="23"/>
        </w:rPr>
        <w:t>;</w:t>
      </w:r>
    </w:p>
    <w:p w:rsidR="00F444E0" w:rsidRPr="009D518F" w:rsidRDefault="00F444E0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Złożenia przez Wykonawcę wniosku o ogłoszenie upadłości firmy.</w:t>
      </w:r>
    </w:p>
    <w:p w:rsidR="006E27EC" w:rsidRPr="009D518F" w:rsidRDefault="002376C2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Jeżeli Wykonawca z własnej inicjatywy przerwał realizację prac i </w:t>
      </w:r>
      <w:r w:rsidR="006E27EC" w:rsidRPr="009D518F">
        <w:rPr>
          <w:sz w:val="23"/>
          <w:szCs w:val="23"/>
        </w:rPr>
        <w:t>nie kontynuuje wykonywania prac przez minimum 2 dni pomimo wezwania Zamawiającego wystosowanego do Wykonawcy na piśmie.</w:t>
      </w:r>
    </w:p>
    <w:p w:rsidR="00AC01AE" w:rsidRPr="009D518F" w:rsidRDefault="006E27EC" w:rsidP="009D518F">
      <w:pPr>
        <w:pStyle w:val="Akapitzlist"/>
        <w:numPr>
          <w:ilvl w:val="0"/>
          <w:numId w:val="22"/>
        </w:numPr>
        <w:shd w:val="clear" w:color="auto" w:fill="FFFFFF"/>
        <w:tabs>
          <w:tab w:val="left" w:pos="11504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Odstąpienie od umowy powinno nastąpić w formie pisemnej pod rygorem nieważności.</w:t>
      </w:r>
    </w:p>
    <w:p w:rsidR="00AC01AE" w:rsidRPr="009D518F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10</w:t>
      </w:r>
      <w:r w:rsidR="00092206" w:rsidRPr="009D518F">
        <w:rPr>
          <w:b/>
          <w:sz w:val="23"/>
          <w:szCs w:val="23"/>
        </w:rPr>
        <w:t>.</w:t>
      </w:r>
    </w:p>
    <w:p w:rsidR="000F6754" w:rsidRPr="009D518F" w:rsidRDefault="00AC01AE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 sprawach nieuregulowanych niniejszą umową stosuje się przepisy kod</w:t>
      </w:r>
      <w:r w:rsidR="00887523" w:rsidRPr="009D518F">
        <w:rPr>
          <w:sz w:val="23"/>
          <w:szCs w:val="23"/>
        </w:rPr>
        <w:t xml:space="preserve">eksu </w:t>
      </w:r>
      <w:r w:rsidR="0062737E" w:rsidRPr="009D518F">
        <w:rPr>
          <w:sz w:val="23"/>
          <w:szCs w:val="23"/>
        </w:rPr>
        <w:t>oraz inne przepisy prawa powszechne obowiązującego.</w:t>
      </w:r>
    </w:p>
    <w:p w:rsidR="00AC01AE" w:rsidRPr="009D518F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11</w:t>
      </w:r>
      <w:r w:rsidR="00092206" w:rsidRPr="009D518F">
        <w:rPr>
          <w:b/>
          <w:sz w:val="23"/>
          <w:szCs w:val="23"/>
        </w:rPr>
        <w:t>.</w:t>
      </w:r>
    </w:p>
    <w:p w:rsidR="00165B78" w:rsidRPr="009D518F" w:rsidRDefault="00E955E3" w:rsidP="0012192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spacing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 xml:space="preserve">Dopuszcza się zmiany postanowień zawartej umowy w </w:t>
      </w:r>
      <w:r w:rsidR="009D518F" w:rsidRPr="009D518F">
        <w:rPr>
          <w:rFonts w:ascii="Times New Roman" w:hAnsi="Times New Roman"/>
          <w:sz w:val="23"/>
          <w:szCs w:val="23"/>
        </w:rPr>
        <w:t xml:space="preserve">szczególności </w:t>
      </w:r>
      <w:r w:rsidRPr="009D518F">
        <w:rPr>
          <w:rFonts w:ascii="Times New Roman" w:hAnsi="Times New Roman"/>
          <w:sz w:val="23"/>
          <w:szCs w:val="23"/>
        </w:rPr>
        <w:t>przypadku:</w:t>
      </w:r>
    </w:p>
    <w:p w:rsidR="00E955E3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z</w:t>
      </w:r>
      <w:r w:rsidR="00E955E3" w:rsidRPr="009D518F">
        <w:rPr>
          <w:rFonts w:ascii="Times New Roman" w:hAnsi="Times New Roman"/>
          <w:sz w:val="23"/>
          <w:szCs w:val="23"/>
        </w:rPr>
        <w:t>miany stawki podatku od towarów i usług;</w:t>
      </w:r>
    </w:p>
    <w:p w:rsidR="008E03F2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k</w:t>
      </w:r>
      <w:r w:rsidR="00E955E3" w:rsidRPr="009D518F">
        <w:rPr>
          <w:rFonts w:ascii="Times New Roman" w:hAnsi="Times New Roman"/>
          <w:sz w:val="23"/>
          <w:szCs w:val="23"/>
        </w:rPr>
        <w:t xml:space="preserve">onieczności </w:t>
      </w:r>
      <w:r w:rsidR="008E03F2" w:rsidRPr="009D518F">
        <w:rPr>
          <w:rFonts w:ascii="Times New Roman" w:hAnsi="Times New Roman"/>
          <w:sz w:val="23"/>
          <w:szCs w:val="23"/>
        </w:rPr>
        <w:t>dostosowania postanowień</w:t>
      </w:r>
      <w:r w:rsidR="00E955E3" w:rsidRPr="009D518F">
        <w:rPr>
          <w:rFonts w:ascii="Times New Roman" w:hAnsi="Times New Roman"/>
          <w:sz w:val="23"/>
          <w:szCs w:val="23"/>
        </w:rPr>
        <w:t xml:space="preserve"> umowy do zmian w zakresie </w:t>
      </w:r>
      <w:r w:rsidR="008E03F2" w:rsidRPr="009D518F">
        <w:rPr>
          <w:rFonts w:ascii="Times New Roman" w:hAnsi="Times New Roman"/>
          <w:sz w:val="23"/>
          <w:szCs w:val="23"/>
        </w:rPr>
        <w:t>bezwzględnie obowiązujących przepisów prawa,</w:t>
      </w:r>
    </w:p>
    <w:p w:rsidR="00165B78" w:rsidRPr="009D518F" w:rsidRDefault="00165B78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konieczności zrealizowania przedmiotu umowy przy zastosowaniu innych rozwiązań technicznych/technologicznych lub m</w:t>
      </w:r>
      <w:r w:rsidR="00D32BE0">
        <w:rPr>
          <w:rFonts w:ascii="Times New Roman" w:hAnsi="Times New Roman"/>
          <w:sz w:val="23"/>
          <w:szCs w:val="23"/>
        </w:rPr>
        <w:t>ateriałowych niż wskazane w zapytaniu ofertowym</w:t>
      </w:r>
      <w:r w:rsidRPr="009D518F">
        <w:rPr>
          <w:rFonts w:ascii="Times New Roman" w:hAnsi="Times New Roman"/>
          <w:sz w:val="23"/>
          <w:szCs w:val="23"/>
        </w:rPr>
        <w:t xml:space="preserve"> lub ofercie w sytuacji gdyby zastosowanie przewidzianych rozwiązań powodowało niewykonanie lub wadliwe wykonanie przedmiotu umowy, w takiej sytuacji sposób spełnienia świadczenia nastąpi w oparciu o konieczne rozwiązanie techniczne/technologiczne. </w:t>
      </w:r>
    </w:p>
    <w:p w:rsidR="00E955E3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z</w:t>
      </w:r>
      <w:r w:rsidR="008E03F2" w:rsidRPr="009D518F">
        <w:rPr>
          <w:rFonts w:ascii="Times New Roman" w:hAnsi="Times New Roman"/>
          <w:sz w:val="23"/>
          <w:szCs w:val="23"/>
        </w:rPr>
        <w:t xml:space="preserve">miany osób reprezentujących strony lub biorących udział w realizacji zamówienia.   </w:t>
      </w:r>
    </w:p>
    <w:p w:rsidR="00887523" w:rsidRPr="009D518F" w:rsidRDefault="008E03F2" w:rsidP="009D518F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ind w:left="357" w:hanging="357"/>
        <w:rPr>
          <w:sz w:val="23"/>
          <w:szCs w:val="23"/>
        </w:rPr>
      </w:pPr>
      <w:r w:rsidRPr="009D518F">
        <w:rPr>
          <w:sz w:val="23"/>
          <w:szCs w:val="23"/>
        </w:rPr>
        <w:t>Wszelkie zmiany i uzupełnienia do niniejszej umowy mogą nastąpić tylko za zgodą obu stron w formie pisemnej pod rygorem nieważności.</w:t>
      </w:r>
    </w:p>
    <w:p w:rsidR="00AC01AE" w:rsidRPr="009D518F" w:rsidRDefault="00586D08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12</w:t>
      </w:r>
      <w:r w:rsidR="00092206" w:rsidRPr="009D518F">
        <w:rPr>
          <w:b/>
          <w:sz w:val="23"/>
          <w:szCs w:val="23"/>
        </w:rPr>
        <w:t>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</w:t>
      </w:r>
      <w:r w:rsidRPr="009D518F">
        <w:rPr>
          <w:sz w:val="23"/>
          <w:szCs w:val="23"/>
        </w:rPr>
        <w:lastRenderedPageBreak/>
        <w:t xml:space="preserve">z przetwarzaniem danych osobowych i w sprawie swobodnego przepływu takich danych oraz uchylenia Dyrektywy 95/46/WE, które będą przekazywane lub udostępnione w związku lub w wyniku realizacji postanowień Umowy.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zapewnia, że przetwarzane dane osobowe będą wykorzystywane wyłącznie w celu realizacji umowy.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:rsidR="009D518F" w:rsidRPr="009D518F" w:rsidRDefault="009D518F" w:rsidP="009D518F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13.</w:t>
      </w:r>
    </w:p>
    <w:p w:rsidR="00AC01AE" w:rsidRPr="00E246D7" w:rsidRDefault="000F6754" w:rsidP="00E246D7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Umowę sporządzono w 4 egzemplarzach, z których 3</w:t>
      </w:r>
      <w:r w:rsidR="00AC01AE" w:rsidRPr="009D518F">
        <w:rPr>
          <w:sz w:val="23"/>
          <w:szCs w:val="23"/>
        </w:rPr>
        <w:t xml:space="preserve"> egzemplarze otrzymuje Zamawiający, a 1 egzemplarz Wykonawca.</w:t>
      </w:r>
    </w:p>
    <w:p w:rsidR="00AC01AE" w:rsidRPr="009D518F" w:rsidRDefault="000F6754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b/>
          <w:sz w:val="18"/>
          <w:szCs w:val="18"/>
          <w:u w:val="single"/>
        </w:rPr>
      </w:pPr>
      <w:r w:rsidRPr="009D518F">
        <w:rPr>
          <w:b/>
          <w:sz w:val="18"/>
          <w:szCs w:val="18"/>
          <w:u w:val="single"/>
        </w:rPr>
        <w:t>Wykaz załączników do umowy:</w:t>
      </w:r>
    </w:p>
    <w:p w:rsidR="00AC01AE" w:rsidRPr="009D518F" w:rsidRDefault="00AC01AE" w:rsidP="009D518F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lastRenderedPageBreak/>
        <w:t>Dane cenowe do kosztorysowania</w:t>
      </w:r>
      <w:r w:rsidR="009D518F" w:rsidRPr="009D518F">
        <w:rPr>
          <w:sz w:val="18"/>
          <w:szCs w:val="18"/>
        </w:rPr>
        <w:t>;</w:t>
      </w:r>
    </w:p>
    <w:p w:rsidR="009D518F" w:rsidRPr="00E246D7" w:rsidRDefault="009D518F" w:rsidP="00121922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t xml:space="preserve">Wzór zestawienia wykonanych prac. </w:t>
      </w:r>
    </w:p>
    <w:p w:rsidR="000F6754" w:rsidRPr="009D518F" w:rsidRDefault="000F6754" w:rsidP="00121922">
      <w:pPr>
        <w:tabs>
          <w:tab w:val="left" w:pos="142"/>
          <w:tab w:val="left" w:pos="567"/>
          <w:tab w:val="left" w:pos="3969"/>
          <w:tab w:val="left" w:pos="4962"/>
        </w:tabs>
        <w:spacing w:line="360" w:lineRule="auto"/>
        <w:rPr>
          <w:b/>
          <w:sz w:val="23"/>
          <w:szCs w:val="23"/>
        </w:rPr>
      </w:pPr>
    </w:p>
    <w:p w:rsidR="006F5F7B" w:rsidRPr="00E246D7" w:rsidRDefault="00AC01AE" w:rsidP="00E246D7">
      <w:pPr>
        <w:tabs>
          <w:tab w:val="left" w:pos="0"/>
          <w:tab w:val="left" w:pos="360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 xml:space="preserve">    ZAMAWIAJĄCY             </w:t>
      </w:r>
      <w:r w:rsidRPr="009D518F">
        <w:rPr>
          <w:b/>
          <w:sz w:val="23"/>
          <w:szCs w:val="23"/>
        </w:rPr>
        <w:tab/>
        <w:t xml:space="preserve">                             </w:t>
      </w:r>
      <w:r w:rsidRPr="009D518F">
        <w:rPr>
          <w:b/>
          <w:sz w:val="23"/>
          <w:szCs w:val="23"/>
        </w:rPr>
        <w:tab/>
      </w:r>
      <w:r w:rsidRPr="009D518F">
        <w:rPr>
          <w:b/>
          <w:sz w:val="23"/>
          <w:szCs w:val="23"/>
        </w:rPr>
        <w:tab/>
        <w:t>WYKONAWCA</w:t>
      </w:r>
    </w:p>
    <w:sectPr w:rsidR="006F5F7B" w:rsidRPr="00E24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EA" w:rsidRDefault="007653EA" w:rsidP="00E955E3">
      <w:r>
        <w:separator/>
      </w:r>
    </w:p>
  </w:endnote>
  <w:endnote w:type="continuationSeparator" w:id="0">
    <w:p w:rsidR="007653EA" w:rsidRDefault="007653EA" w:rsidP="00E9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32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955E3" w:rsidRPr="009D518F" w:rsidRDefault="00E955E3">
        <w:pPr>
          <w:pStyle w:val="Stopka"/>
          <w:jc w:val="right"/>
          <w:rPr>
            <w:sz w:val="16"/>
            <w:szCs w:val="16"/>
          </w:rPr>
        </w:pPr>
        <w:r w:rsidRPr="009D518F">
          <w:rPr>
            <w:sz w:val="16"/>
            <w:szCs w:val="16"/>
          </w:rPr>
          <w:fldChar w:fldCharType="begin"/>
        </w:r>
        <w:r w:rsidRPr="009D518F">
          <w:rPr>
            <w:sz w:val="16"/>
            <w:szCs w:val="16"/>
          </w:rPr>
          <w:instrText>PAGE   \* MERGEFORMAT</w:instrText>
        </w:r>
        <w:r w:rsidRPr="009D518F">
          <w:rPr>
            <w:sz w:val="16"/>
            <w:szCs w:val="16"/>
          </w:rPr>
          <w:fldChar w:fldCharType="separate"/>
        </w:r>
        <w:r w:rsidR="00D21AC7">
          <w:rPr>
            <w:noProof/>
            <w:sz w:val="16"/>
            <w:szCs w:val="16"/>
          </w:rPr>
          <w:t>7</w:t>
        </w:r>
        <w:r w:rsidRPr="009D518F">
          <w:rPr>
            <w:sz w:val="16"/>
            <w:szCs w:val="16"/>
          </w:rPr>
          <w:fldChar w:fldCharType="end"/>
        </w:r>
      </w:p>
    </w:sdtContent>
  </w:sdt>
  <w:p w:rsidR="00E955E3" w:rsidRDefault="00E95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EA" w:rsidRDefault="007653EA" w:rsidP="00E955E3">
      <w:r>
        <w:separator/>
      </w:r>
    </w:p>
  </w:footnote>
  <w:footnote w:type="continuationSeparator" w:id="0">
    <w:p w:rsidR="007653EA" w:rsidRDefault="007653EA" w:rsidP="00E9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4D75E0C"/>
    <w:multiLevelType w:val="hybridMultilevel"/>
    <w:tmpl w:val="7286E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E72A2"/>
    <w:multiLevelType w:val="hybridMultilevel"/>
    <w:tmpl w:val="1E80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4A0"/>
    <w:multiLevelType w:val="hybridMultilevel"/>
    <w:tmpl w:val="E430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220"/>
    <w:multiLevelType w:val="hybridMultilevel"/>
    <w:tmpl w:val="0A688B5E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57AF3"/>
    <w:multiLevelType w:val="hybridMultilevel"/>
    <w:tmpl w:val="7FA2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5B00"/>
    <w:multiLevelType w:val="hybridMultilevel"/>
    <w:tmpl w:val="CF1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E73"/>
    <w:multiLevelType w:val="hybridMultilevel"/>
    <w:tmpl w:val="172678F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E221C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501F7F"/>
    <w:multiLevelType w:val="hybridMultilevel"/>
    <w:tmpl w:val="C234D08A"/>
    <w:lvl w:ilvl="0" w:tplc="E3D02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7946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5E56"/>
    <w:multiLevelType w:val="hybridMultilevel"/>
    <w:tmpl w:val="934E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6F8A"/>
    <w:multiLevelType w:val="hybridMultilevel"/>
    <w:tmpl w:val="7F008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965F7"/>
    <w:multiLevelType w:val="hybridMultilevel"/>
    <w:tmpl w:val="1544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34F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B5BA2"/>
    <w:multiLevelType w:val="hybridMultilevel"/>
    <w:tmpl w:val="5030C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64AC1"/>
    <w:multiLevelType w:val="hybridMultilevel"/>
    <w:tmpl w:val="F9D8587C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56779"/>
    <w:multiLevelType w:val="hybridMultilevel"/>
    <w:tmpl w:val="9A86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5188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D9D"/>
    <w:multiLevelType w:val="hybridMultilevel"/>
    <w:tmpl w:val="8CAC4DD8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7430A"/>
    <w:multiLevelType w:val="hybridMultilevel"/>
    <w:tmpl w:val="37A6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2D66"/>
    <w:multiLevelType w:val="hybridMultilevel"/>
    <w:tmpl w:val="38F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21176"/>
    <w:multiLevelType w:val="hybridMultilevel"/>
    <w:tmpl w:val="0254CA00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5"/>
  </w:num>
  <w:num w:numId="13">
    <w:abstractNumId w:val="15"/>
  </w:num>
  <w:num w:numId="14">
    <w:abstractNumId w:val="16"/>
  </w:num>
  <w:num w:numId="15">
    <w:abstractNumId w:val="21"/>
  </w:num>
  <w:num w:numId="16">
    <w:abstractNumId w:val="19"/>
  </w:num>
  <w:num w:numId="17">
    <w:abstractNumId w:val="18"/>
  </w:num>
  <w:num w:numId="18">
    <w:abstractNumId w:val="4"/>
  </w:num>
  <w:num w:numId="19">
    <w:abstractNumId w:val="24"/>
  </w:num>
  <w:num w:numId="20">
    <w:abstractNumId w:val="10"/>
  </w:num>
  <w:num w:numId="21">
    <w:abstractNumId w:val="17"/>
  </w:num>
  <w:num w:numId="22">
    <w:abstractNumId w:val="23"/>
  </w:num>
  <w:num w:numId="23">
    <w:abstractNumId w:val="2"/>
  </w:num>
  <w:num w:numId="24">
    <w:abstractNumId w:val="20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E"/>
    <w:rsid w:val="00006702"/>
    <w:rsid w:val="00007C7A"/>
    <w:rsid w:val="00060BBA"/>
    <w:rsid w:val="00063175"/>
    <w:rsid w:val="00092206"/>
    <w:rsid w:val="000F6754"/>
    <w:rsid w:val="00121922"/>
    <w:rsid w:val="00126C51"/>
    <w:rsid w:val="0015541F"/>
    <w:rsid w:val="00165B78"/>
    <w:rsid w:val="001C18F4"/>
    <w:rsid w:val="002376C2"/>
    <w:rsid w:val="00256285"/>
    <w:rsid w:val="002D0F73"/>
    <w:rsid w:val="0036720E"/>
    <w:rsid w:val="003700B7"/>
    <w:rsid w:val="003719EB"/>
    <w:rsid w:val="00377D5D"/>
    <w:rsid w:val="00455637"/>
    <w:rsid w:val="00463314"/>
    <w:rsid w:val="004E407F"/>
    <w:rsid w:val="00526426"/>
    <w:rsid w:val="00552022"/>
    <w:rsid w:val="00577663"/>
    <w:rsid w:val="00586D08"/>
    <w:rsid w:val="005A36C9"/>
    <w:rsid w:val="005B475F"/>
    <w:rsid w:val="0062737E"/>
    <w:rsid w:val="006A7EC4"/>
    <w:rsid w:val="006E27EC"/>
    <w:rsid w:val="006F5F7B"/>
    <w:rsid w:val="00703C34"/>
    <w:rsid w:val="00737780"/>
    <w:rsid w:val="00743A9C"/>
    <w:rsid w:val="007653EA"/>
    <w:rsid w:val="00801329"/>
    <w:rsid w:val="00813F9B"/>
    <w:rsid w:val="00815CB3"/>
    <w:rsid w:val="008870CD"/>
    <w:rsid w:val="00887523"/>
    <w:rsid w:val="008921D8"/>
    <w:rsid w:val="008B438C"/>
    <w:rsid w:val="008B60F9"/>
    <w:rsid w:val="008E03F2"/>
    <w:rsid w:val="00974A5D"/>
    <w:rsid w:val="00977010"/>
    <w:rsid w:val="009848A0"/>
    <w:rsid w:val="009D518F"/>
    <w:rsid w:val="00A60A59"/>
    <w:rsid w:val="00AA1FDC"/>
    <w:rsid w:val="00AC01AE"/>
    <w:rsid w:val="00AE5882"/>
    <w:rsid w:val="00B14818"/>
    <w:rsid w:val="00B43F6B"/>
    <w:rsid w:val="00BB1C23"/>
    <w:rsid w:val="00BB410B"/>
    <w:rsid w:val="00BF2FC9"/>
    <w:rsid w:val="00C24AFD"/>
    <w:rsid w:val="00C64D7A"/>
    <w:rsid w:val="00C66F30"/>
    <w:rsid w:val="00C93CB4"/>
    <w:rsid w:val="00CE020B"/>
    <w:rsid w:val="00D0050D"/>
    <w:rsid w:val="00D21AC7"/>
    <w:rsid w:val="00D32BE0"/>
    <w:rsid w:val="00D3354B"/>
    <w:rsid w:val="00D6742E"/>
    <w:rsid w:val="00DA2019"/>
    <w:rsid w:val="00DB39F2"/>
    <w:rsid w:val="00E246D7"/>
    <w:rsid w:val="00E46C38"/>
    <w:rsid w:val="00E9423A"/>
    <w:rsid w:val="00E955E3"/>
    <w:rsid w:val="00EA01FC"/>
    <w:rsid w:val="00F444E0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5FD1-BAB2-4B4D-A419-8B366CD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0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01A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AC01A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AC01A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01AE"/>
    <w:pPr>
      <w:ind w:left="720"/>
      <w:contextualSpacing/>
    </w:pPr>
  </w:style>
  <w:style w:type="paragraph" w:styleId="Lista">
    <w:name w:val="List"/>
    <w:basedOn w:val="Tekstpodstawowy"/>
    <w:rsid w:val="00AC01AE"/>
    <w:pPr>
      <w:suppressAutoHyphens/>
      <w:jc w:val="right"/>
    </w:pPr>
    <w:rPr>
      <w:rFonts w:ascii="Times New Roman" w:hAnsi="Times New Roman" w:cs="Lucida Sans Unicode"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4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1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F989-EEB8-48D7-B1EE-ED1EB2E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2020-10-02T08:56:00Z</cp:lastPrinted>
  <dcterms:created xsi:type="dcterms:W3CDTF">2020-10-02T10:22:00Z</dcterms:created>
  <dcterms:modified xsi:type="dcterms:W3CDTF">2020-10-29T11:45:00Z</dcterms:modified>
</cp:coreProperties>
</file>